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55BD" w14:textId="77777777" w:rsidR="000C0E71" w:rsidRDefault="00247BF0" w:rsidP="00237DAA">
      <w:pP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</w:pPr>
      <w:r>
        <w:rPr>
          <w:rFonts w:cs="TTE1A24328t00"/>
          <w:b/>
          <w:bCs/>
          <w:color w:val="FFFFFF"/>
          <w:lang w:eastAsia="nl-NL"/>
        </w:rPr>
        <w:t>Veiligheid</w:t>
      </w:r>
      <w:r w:rsidR="00237DAA"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br/>
      </w:r>
      <w: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t>Gezondheidsformulier / Health form</w:t>
      </w:r>
    </w:p>
    <w:p w14:paraId="5E4B08ED" w14:textId="77777777" w:rsidR="00237DAA" w:rsidRDefault="00237DAA" w:rsidP="00237DAA">
      <w:pP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</w:pPr>
    </w:p>
    <w:p w14:paraId="7FA2610F" w14:textId="77777777" w:rsidR="00237DAA" w:rsidRPr="00237DAA" w:rsidRDefault="00237DAA" w:rsidP="00237DAA">
      <w:pPr>
        <w:rPr>
          <w:rFonts w:cs="TTE1A24328t00"/>
          <w:b/>
          <w:bCs/>
          <w:color w:val="FFFFFF"/>
          <w:lang w:eastAsia="nl-NL"/>
        </w:rPr>
      </w:pPr>
    </w:p>
    <w:p w14:paraId="13726B0C" w14:textId="77777777" w:rsidR="00841A20" w:rsidRPr="00841A20" w:rsidRDefault="00841A20" w:rsidP="00841A20">
      <w:pPr>
        <w:rPr>
          <w:rFonts w:cs="Arial"/>
          <w:lang w:eastAsia="nl-NL"/>
        </w:rPr>
      </w:pPr>
    </w:p>
    <w:p w14:paraId="278162BC" w14:textId="77777777" w:rsidR="00DA2374" w:rsidRDefault="00DA2374" w:rsidP="00DA2374">
      <w:pPr>
        <w:pStyle w:val="Geenafstand"/>
        <w:rPr>
          <w:rFonts w:ascii="Arial" w:hAnsi="Arial" w:cs="Arial"/>
          <w:sz w:val="20"/>
          <w:szCs w:val="20"/>
        </w:rPr>
      </w:pPr>
    </w:p>
    <w:p w14:paraId="33638336" w14:textId="4555A5C9" w:rsidR="00DA2374" w:rsidRPr="00DA2374" w:rsidRDefault="007009E2">
      <w:pPr>
        <w:rPr>
          <w:bCs/>
          <w:iCs/>
        </w:rPr>
      </w:pPr>
      <w:r>
        <w:t>Dit gezondheidsformulier wordt geb</w:t>
      </w:r>
      <w:r w:rsidR="00F77095">
        <w:t xml:space="preserve">ruikt voor het </w:t>
      </w:r>
      <w:r w:rsidR="00F77095" w:rsidRPr="00F77095">
        <w:rPr>
          <w:b/>
          <w:u w:val="single"/>
        </w:rPr>
        <w:t>scoutingseizoen 2020-2021</w:t>
      </w:r>
      <w:r>
        <w:t xml:space="preserve"> bij Scouting Krommenie. De ingeleverde formulieren worden zorgvuldig bewaard en niet digitaal geregistreerd in Scouts Online als aanvullende </w:t>
      </w:r>
      <w:proofErr w:type="spellStart"/>
      <w:r>
        <w:t>lidgegevens</w:t>
      </w:r>
      <w:proofErr w:type="spellEnd"/>
      <w:r>
        <w:t>. Het gezondheidsformulier hebben wij nodig om gedurende alle opkomsten en weekenden/kampen adequaat te kunnen reageren bij calamiteiten. De formulieren zijn alleen inzichtelijk voor het leidingteam van de betreffende spe</w:t>
      </w:r>
      <w:r w:rsidR="00F77095">
        <w:t xml:space="preserve">ltak en worden </w:t>
      </w:r>
      <w:r w:rsidR="00F77095">
        <w:rPr>
          <w:b/>
          <w:u w:val="single"/>
        </w:rPr>
        <w:t>na het scoutingseizoen</w:t>
      </w:r>
      <w:r w:rsidR="00F77095">
        <w:rPr>
          <w:b/>
        </w:rPr>
        <w:t xml:space="preserve"> </w:t>
      </w:r>
      <w:r w:rsidR="00F77095">
        <w:t>vernietigd.</w:t>
      </w:r>
    </w:p>
    <w:p w14:paraId="0BAD9054" w14:textId="77777777" w:rsidR="00DA2374" w:rsidRDefault="00DA2374"/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2835"/>
        <w:gridCol w:w="2977"/>
        <w:gridCol w:w="2126"/>
      </w:tblGrid>
      <w:tr w:rsidR="00247BF0" w:rsidRPr="00247BF0" w14:paraId="71E8332C" w14:textId="77777777" w:rsidTr="00A505DE">
        <w:trPr>
          <w:cantSplit/>
          <w:trHeight w:val="116"/>
        </w:trPr>
        <w:tc>
          <w:tcPr>
            <w:tcW w:w="9846" w:type="dxa"/>
            <w:gridSpan w:val="4"/>
            <w:tcBorders>
              <w:top w:val="nil"/>
              <w:bottom w:val="single" w:sz="4" w:space="0" w:color="auto"/>
            </w:tcBorders>
          </w:tcPr>
          <w:p w14:paraId="1C869499" w14:textId="77777777" w:rsidR="00247BF0" w:rsidRPr="00BB1B39" w:rsidRDefault="00247BF0" w:rsidP="00BB1B39">
            <w:pPr>
              <w:pStyle w:val="Kop2"/>
              <w:rPr>
                <w:rFonts w:ascii="Arial" w:hAnsi="Arial" w:cs="Arial"/>
                <w:i w:val="0"/>
                <w:iCs w:val="0"/>
                <w:sz w:val="20"/>
              </w:rPr>
            </w:pPr>
            <w:r w:rsidRPr="00BB1B39">
              <w:rPr>
                <w:rFonts w:ascii="Arial" w:hAnsi="Arial" w:cs="Arial"/>
                <w:i w:val="0"/>
                <w:sz w:val="20"/>
              </w:rPr>
              <w:t xml:space="preserve">Persoonlijke gegevens / </w:t>
            </w:r>
            <w:r w:rsidRPr="00BB1B39">
              <w:rPr>
                <w:rFonts w:ascii="Arial" w:hAnsi="Arial" w:cs="Arial"/>
                <w:iCs w:val="0"/>
                <w:sz w:val="20"/>
              </w:rPr>
              <w:t>Personal information</w:t>
            </w:r>
          </w:p>
          <w:p w14:paraId="71FF8041" w14:textId="77777777" w:rsidR="00247BF0" w:rsidRPr="00247BF0" w:rsidRDefault="00247BF0" w:rsidP="00BB1B39">
            <w:pPr>
              <w:rPr>
                <w:rFonts w:cs="Arial"/>
                <w:b/>
              </w:rPr>
            </w:pPr>
          </w:p>
        </w:tc>
      </w:tr>
      <w:tr w:rsidR="00247BF0" w:rsidRPr="005C639B" w14:paraId="0ECC00E6" w14:textId="77777777" w:rsidTr="00A505DE">
        <w:trPr>
          <w:cantSplit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1F09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Achternaam</w:t>
            </w:r>
          </w:p>
          <w:p w14:paraId="43B38671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proofErr w:type="spellStart"/>
            <w:r w:rsidRPr="005C639B">
              <w:rPr>
                <w:rFonts w:cs="Arial"/>
                <w:i/>
              </w:rPr>
              <w:t>Surname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985B9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5C639B" w14:paraId="509CA5C9" w14:textId="77777777" w:rsidTr="00A505DE">
        <w:trPr>
          <w:cantSplit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B203E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Voornamen</w:t>
            </w:r>
          </w:p>
          <w:p w14:paraId="3420B634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  <w:i/>
              </w:rPr>
              <w:t xml:space="preserve">Christian </w:t>
            </w:r>
            <w:proofErr w:type="spellStart"/>
            <w:r w:rsidRPr="005C639B">
              <w:rPr>
                <w:rFonts w:cs="Arial"/>
                <w:i/>
              </w:rPr>
              <w:t>names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AADE6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E358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Roepnaam</w:t>
            </w:r>
            <w:proofErr w:type="spellEnd"/>
          </w:p>
          <w:p w14:paraId="39898318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First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708E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0B7AC871" w14:textId="77777777" w:rsidTr="00A505DE">
        <w:trPr>
          <w:cantSplit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0E836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Adres</w:t>
            </w:r>
            <w:proofErr w:type="spellEnd"/>
          </w:p>
          <w:p w14:paraId="66293170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</w:rPr>
            </w:pPr>
            <w:proofErr w:type="spellStart"/>
            <w:r w:rsidRPr="005C639B">
              <w:rPr>
                <w:rFonts w:cs="Arial"/>
                <w:i/>
              </w:rPr>
              <w:t>Address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A7D03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5C639B" w14:paraId="23818ADE" w14:textId="77777777" w:rsidTr="00A505DE">
        <w:trPr>
          <w:cantSplit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83D32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35" w:lineRule="atLeast"/>
              <w:ind w:left="10"/>
              <w:rPr>
                <w:rFonts w:cs="Arial"/>
              </w:rPr>
            </w:pPr>
            <w:r w:rsidRPr="005C639B">
              <w:rPr>
                <w:rFonts w:cs="Arial"/>
              </w:rPr>
              <w:t xml:space="preserve">Postcode </w:t>
            </w:r>
          </w:p>
          <w:p w14:paraId="3A0045BC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35" w:lineRule="atLeast"/>
              <w:ind w:left="1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 xml:space="preserve">Postal code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01B56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57288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Woonplaats</w:t>
            </w:r>
            <w:proofErr w:type="spellEnd"/>
            <w:r w:rsidRPr="005C639B">
              <w:rPr>
                <w:rFonts w:cs="Arial"/>
                <w:i/>
                <w:lang w:val="en-GB"/>
              </w:rPr>
              <w:t xml:space="preserve"> </w:t>
            </w:r>
          </w:p>
          <w:p w14:paraId="0E279F67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Place of residence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AFDA6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A505DE" w:rsidRPr="005C639B" w14:paraId="6FFFD4D0" w14:textId="77777777" w:rsidTr="00A505DE">
        <w:trPr>
          <w:cantSplit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93E04" w14:textId="77777777" w:rsidR="00A505DE" w:rsidRPr="005C639B" w:rsidRDefault="00A505DE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Telefoonnummer</w:t>
            </w:r>
            <w:proofErr w:type="spellEnd"/>
          </w:p>
          <w:p w14:paraId="4C8CF159" w14:textId="77777777" w:rsidR="00A505DE" w:rsidRPr="005C639B" w:rsidRDefault="00A505DE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Telephone number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87C93" w14:textId="77777777" w:rsidR="00A505DE" w:rsidRPr="005C639B" w:rsidRDefault="00A505DE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A505DE" w:rsidRPr="005C639B" w14:paraId="7B14AD28" w14:textId="77777777" w:rsidTr="00A505DE">
        <w:trPr>
          <w:cantSplit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41F5B" w14:textId="77777777" w:rsidR="00A505DE" w:rsidRPr="005C639B" w:rsidRDefault="00A505DE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Geboortedatum</w:t>
            </w:r>
            <w:proofErr w:type="spellEnd"/>
          </w:p>
          <w:p w14:paraId="0183C034" w14:textId="77777777" w:rsidR="00A505DE" w:rsidRPr="005C639B" w:rsidRDefault="00A505DE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Date of Birth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EF75E" w14:textId="77777777" w:rsidR="00A505DE" w:rsidRPr="00BB1B39" w:rsidRDefault="00A505DE" w:rsidP="00BB1B39">
            <w:pPr>
              <w:pStyle w:val="Kop4"/>
              <w:autoSpaceDE w:val="0"/>
              <w:autoSpaceDN w:val="0"/>
              <w:adjustRightInd w:val="0"/>
              <w:rPr>
                <w:rFonts w:ascii="Arial" w:hAnsi="Arial" w:cs="Arial"/>
                <w:iCs/>
                <w:smallCaps/>
                <w:sz w:val="20"/>
                <w:lang w:val="en-GB"/>
              </w:rPr>
            </w:pPr>
          </w:p>
        </w:tc>
      </w:tr>
      <w:tr w:rsidR="00247BF0" w:rsidRPr="005C639B" w14:paraId="201320D7" w14:textId="77777777" w:rsidTr="00A505DE">
        <w:trPr>
          <w:cantSplit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3D9D4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Geslacht</w:t>
            </w:r>
          </w:p>
          <w:p w14:paraId="3D08956C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  <w:i/>
              </w:rPr>
              <w:t>Gender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9304C" w14:textId="77777777" w:rsidR="00247BF0" w:rsidRPr="00247BF0" w:rsidRDefault="00247BF0" w:rsidP="00247BF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E81D7" w14:textId="77777777" w:rsidR="00247BF0" w:rsidRPr="00247BF0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proofErr w:type="spellStart"/>
            <w:r w:rsidRPr="00247BF0">
              <w:rPr>
                <w:rFonts w:cs="Arial"/>
                <w:lang w:val="en-US"/>
              </w:rPr>
              <w:t>Lidnummer</w:t>
            </w:r>
            <w:proofErr w:type="spellEnd"/>
            <w:r w:rsidRPr="00247BF0">
              <w:rPr>
                <w:rFonts w:cs="Arial"/>
                <w:lang w:val="en-US"/>
              </w:rPr>
              <w:t xml:space="preserve"> Scouting Nederland</w:t>
            </w:r>
          </w:p>
          <w:p w14:paraId="28E7F1B8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Membership number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0E6CD" w14:textId="77777777" w:rsidR="00247BF0" w:rsidRPr="00BB1B39" w:rsidRDefault="00247BF0" w:rsidP="00BB1B39">
            <w:pPr>
              <w:pStyle w:val="Kop4"/>
              <w:autoSpaceDE w:val="0"/>
              <w:autoSpaceDN w:val="0"/>
              <w:adjustRightInd w:val="0"/>
              <w:rPr>
                <w:rFonts w:ascii="Arial" w:hAnsi="Arial" w:cs="Arial"/>
                <w:iCs/>
                <w:smallCaps/>
                <w:sz w:val="20"/>
                <w:lang w:val="en-GB"/>
              </w:rPr>
            </w:pPr>
          </w:p>
        </w:tc>
      </w:tr>
    </w:tbl>
    <w:p w14:paraId="18DF8DD5" w14:textId="77777777" w:rsidR="00F5683B" w:rsidRPr="00F5683B" w:rsidRDefault="00F5683B" w:rsidP="00F5683B">
      <w:pPr>
        <w:rPr>
          <w:vanish/>
        </w:rPr>
      </w:pPr>
    </w:p>
    <w:p w14:paraId="5350E0EC" w14:textId="77777777" w:rsidR="00247BF0" w:rsidRPr="005C639B" w:rsidRDefault="00247BF0" w:rsidP="00247BF0">
      <w:pPr>
        <w:rPr>
          <w:rFonts w:cs="Arial"/>
        </w:rPr>
      </w:pPr>
    </w:p>
    <w:tbl>
      <w:tblPr>
        <w:tblpPr w:leftFromText="141" w:rightFromText="141" w:vertAnchor="text" w:horzAnchor="margin" w:tblpY="170"/>
        <w:tblW w:w="984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701"/>
        <w:gridCol w:w="3255"/>
      </w:tblGrid>
      <w:tr w:rsidR="00247BF0" w:rsidRPr="005C639B" w14:paraId="67E83E6E" w14:textId="77777777" w:rsidTr="00A505DE">
        <w:trPr>
          <w:cantSplit/>
        </w:trPr>
        <w:tc>
          <w:tcPr>
            <w:tcW w:w="4890" w:type="dxa"/>
            <w:tcBorders>
              <w:top w:val="nil"/>
              <w:bottom w:val="nil"/>
            </w:tcBorders>
          </w:tcPr>
          <w:p w14:paraId="60D18E95" w14:textId="41F38DC0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Kan en mag uw zoon/dochter zwemmen?</w:t>
            </w:r>
            <w:r w:rsidR="00A505DE">
              <w:rPr>
                <w:rFonts w:cs="Arial"/>
              </w:rPr>
              <w:t xml:space="preserve"> </w:t>
            </w:r>
          </w:p>
          <w:p w14:paraId="6257C397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Is your son/daughter capable and/or allowed to swim?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F77369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 xml:space="preserve">□ </w:t>
            </w:r>
            <w:proofErr w:type="spellStart"/>
            <w:r w:rsidRPr="005C639B">
              <w:rPr>
                <w:rFonts w:cs="Arial"/>
                <w:lang w:val="en-GB"/>
              </w:rPr>
              <w:t>ja</w:t>
            </w:r>
            <w:proofErr w:type="spellEnd"/>
            <w:r w:rsidRPr="005C639B">
              <w:rPr>
                <w:rFonts w:cs="Arial"/>
                <w:lang w:val="en-GB"/>
              </w:rPr>
              <w:t xml:space="preserve"> / yes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14:paraId="3F137124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>□ nee / no</w:t>
            </w:r>
          </w:p>
        </w:tc>
      </w:tr>
      <w:tr w:rsidR="00247BF0" w:rsidRPr="005C639B" w14:paraId="03FDC668" w14:textId="77777777" w:rsidTr="00A505DE">
        <w:trPr>
          <w:cantSplit/>
          <w:trHeight w:val="443"/>
        </w:trPr>
        <w:tc>
          <w:tcPr>
            <w:tcW w:w="4890" w:type="dxa"/>
            <w:tcBorders>
              <w:top w:val="nil"/>
              <w:bottom w:val="single" w:sz="4" w:space="0" w:color="auto"/>
            </w:tcBorders>
          </w:tcPr>
          <w:p w14:paraId="53AFDF52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  <w:p w14:paraId="1D173312" w14:textId="0D70F855" w:rsidR="00247BF0" w:rsidRPr="00A505DE" w:rsidRDefault="00247BF0" w:rsidP="00A505DE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lang w:val="en-GB"/>
              </w:rPr>
              <w:t>Diploma’s/</w:t>
            </w:r>
            <w:r w:rsidRPr="005C639B">
              <w:rPr>
                <w:rFonts w:cs="Arial"/>
                <w:i/>
                <w:lang w:val="en-GB"/>
              </w:rPr>
              <w:t>Certificates</w:t>
            </w:r>
            <w:r w:rsidR="00A505DE">
              <w:rPr>
                <w:rFonts w:cs="Arial"/>
                <w:i/>
                <w:lang w:val="en-GB"/>
              </w:rPr>
              <w:t xml:space="preserve">                      □ A     </w:t>
            </w:r>
            <w:r w:rsidR="00A505DE" w:rsidRPr="00A505DE">
              <w:rPr>
                <w:rFonts w:cs="Arial"/>
                <w:i/>
                <w:lang w:val="en-GB"/>
              </w:rPr>
              <w:t xml:space="preserve">□ </w:t>
            </w:r>
            <w:r w:rsidR="00A505DE">
              <w:rPr>
                <w:rFonts w:cs="Arial"/>
                <w:i/>
                <w:lang w:val="en-GB"/>
              </w:rPr>
              <w:t>B     □ C</w:t>
            </w:r>
          </w:p>
        </w:tc>
        <w:tc>
          <w:tcPr>
            <w:tcW w:w="4956" w:type="dxa"/>
            <w:gridSpan w:val="2"/>
            <w:tcBorders>
              <w:top w:val="nil"/>
              <w:bottom w:val="single" w:sz="4" w:space="0" w:color="auto"/>
            </w:tcBorders>
          </w:tcPr>
          <w:p w14:paraId="1E0EEAB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3D4E682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</w:tbl>
    <w:p w14:paraId="39B14665" w14:textId="77777777" w:rsidR="00247BF0" w:rsidRPr="00247BF0" w:rsidRDefault="00247BF0" w:rsidP="00247BF0">
      <w:pPr>
        <w:rPr>
          <w:vanish/>
        </w:rPr>
      </w:pP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774"/>
        <w:gridCol w:w="2977"/>
        <w:gridCol w:w="1919"/>
        <w:gridCol w:w="207"/>
      </w:tblGrid>
      <w:tr w:rsidR="00247BF0" w:rsidRPr="00247BF0" w14:paraId="7B67EA44" w14:textId="77777777" w:rsidTr="00BB1B39">
        <w:trPr>
          <w:cantSplit/>
          <w:trHeight w:val="227"/>
        </w:trPr>
        <w:tc>
          <w:tcPr>
            <w:tcW w:w="9846" w:type="dxa"/>
            <w:gridSpan w:val="5"/>
            <w:tcBorders>
              <w:top w:val="nil"/>
              <w:bottom w:val="single" w:sz="4" w:space="0" w:color="auto"/>
            </w:tcBorders>
          </w:tcPr>
          <w:p w14:paraId="60E65686" w14:textId="77777777" w:rsidR="00247BF0" w:rsidRPr="00BB1B39" w:rsidRDefault="00247BF0" w:rsidP="00BB1B39">
            <w:pPr>
              <w:pStyle w:val="Kop2"/>
              <w:rPr>
                <w:rFonts w:ascii="Arial" w:hAnsi="Arial" w:cs="Arial"/>
                <w:i w:val="0"/>
                <w:sz w:val="20"/>
              </w:rPr>
            </w:pPr>
          </w:p>
          <w:p w14:paraId="7F92379B" w14:textId="121FD090" w:rsidR="00247BF0" w:rsidRPr="00BB1B39" w:rsidRDefault="00A505DE" w:rsidP="00BB1B39">
            <w:pPr>
              <w:pStyle w:val="Kop2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Zorgv</w:t>
            </w:r>
            <w:r w:rsidR="00247BF0" w:rsidRPr="00BB1B39">
              <w:rPr>
                <w:rFonts w:ascii="Arial" w:hAnsi="Arial" w:cs="Arial"/>
                <w:i w:val="0"/>
                <w:sz w:val="20"/>
              </w:rPr>
              <w:t xml:space="preserve">erzekering / </w:t>
            </w:r>
            <w:r>
              <w:rPr>
                <w:rFonts w:ascii="Arial" w:hAnsi="Arial" w:cs="Arial"/>
                <w:i w:val="0"/>
                <w:sz w:val="20"/>
              </w:rPr>
              <w:t xml:space="preserve">Health </w:t>
            </w:r>
            <w:r w:rsidR="00247BF0" w:rsidRPr="00BB1B39">
              <w:rPr>
                <w:rFonts w:ascii="Arial" w:hAnsi="Arial" w:cs="Arial"/>
                <w:sz w:val="20"/>
              </w:rPr>
              <w:t>Insurance</w:t>
            </w:r>
          </w:p>
          <w:p w14:paraId="276C28DA" w14:textId="77777777" w:rsidR="00247BF0" w:rsidRPr="00247BF0" w:rsidRDefault="00247BF0" w:rsidP="00BB1B39">
            <w:pPr>
              <w:rPr>
                <w:rFonts w:cs="Arial"/>
                <w:b/>
              </w:rPr>
            </w:pPr>
          </w:p>
        </w:tc>
      </w:tr>
      <w:tr w:rsidR="00A505DE" w:rsidRPr="005C639B" w14:paraId="14D03138" w14:textId="77777777" w:rsidTr="00A505DE">
        <w:trPr>
          <w:gridAfter w:val="1"/>
          <w:wAfter w:w="207" w:type="dxa"/>
          <w:cantSplit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83E66F" w14:textId="77777777" w:rsidR="00A505DE" w:rsidRPr="00A505DE" w:rsidRDefault="00A505DE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A505DE">
              <w:rPr>
                <w:rFonts w:cs="Arial"/>
                <w:lang w:val="en-GB"/>
              </w:rPr>
              <w:t>Maatschappij</w:t>
            </w:r>
            <w:proofErr w:type="spellEnd"/>
          </w:p>
          <w:p w14:paraId="142C0A9E" w14:textId="77777777" w:rsidR="00A505DE" w:rsidRPr="005C639B" w:rsidRDefault="00A505DE" w:rsidP="00BB1B39">
            <w:pPr>
              <w:rPr>
                <w:rFonts w:cs="Arial"/>
                <w:lang w:val="en-GB"/>
              </w:rPr>
            </w:pPr>
            <w:r w:rsidRPr="00A505DE">
              <w:rPr>
                <w:rFonts w:cs="Arial"/>
                <w:i/>
                <w:iCs/>
                <w:lang w:val="en-GB"/>
              </w:rPr>
              <w:t>Company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89FFE27" w14:textId="77777777" w:rsidR="00A505DE" w:rsidRPr="005C639B" w:rsidRDefault="00A505DE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CE60532" w14:textId="77777777" w:rsidR="00A505DE" w:rsidRPr="00A505DE" w:rsidRDefault="00A505DE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A505DE">
              <w:rPr>
                <w:rFonts w:cs="Arial"/>
                <w:lang w:val="en-GB"/>
              </w:rPr>
              <w:t>Polisnummer</w:t>
            </w:r>
            <w:proofErr w:type="spellEnd"/>
          </w:p>
          <w:p w14:paraId="0F621FB7" w14:textId="77777777" w:rsidR="00A505DE" w:rsidRPr="005C639B" w:rsidRDefault="00A505DE" w:rsidP="00BB1B39">
            <w:pPr>
              <w:rPr>
                <w:rFonts w:cs="Arial"/>
                <w:lang w:val="en-GB"/>
              </w:rPr>
            </w:pPr>
            <w:r w:rsidRPr="00A505DE">
              <w:rPr>
                <w:rFonts w:cs="Arial"/>
                <w:i/>
                <w:iCs/>
                <w:lang w:val="en-GB"/>
              </w:rPr>
              <w:t>Policy number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42676D12" w14:textId="77777777" w:rsidR="00A505DE" w:rsidRPr="005C639B" w:rsidRDefault="00A505DE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</w:p>
        </w:tc>
      </w:tr>
    </w:tbl>
    <w:p w14:paraId="11FCF77B" w14:textId="77777777" w:rsidR="00935251" w:rsidRDefault="00935251" w:rsidP="00841A20">
      <w:pPr>
        <w:rPr>
          <w:rFonts w:cs="Arial"/>
          <w:lang w:eastAsia="nl-NL"/>
        </w:rPr>
      </w:pPr>
    </w:p>
    <w:p w14:paraId="30AEDDC3" w14:textId="54111693" w:rsidR="007A790F" w:rsidRDefault="007A790F" w:rsidP="00841A20">
      <w:pPr>
        <w:rPr>
          <w:rFonts w:cs="Arial"/>
          <w:lang w:eastAsia="nl-NL"/>
        </w:rPr>
      </w:pPr>
    </w:p>
    <w:p w14:paraId="1125D210" w14:textId="77777777" w:rsidR="007009E2" w:rsidRPr="00841A20" w:rsidRDefault="007009E2" w:rsidP="00841A20">
      <w:pPr>
        <w:rPr>
          <w:rFonts w:cs="Arial"/>
          <w:lang w:eastAsia="nl-NL"/>
        </w:rPr>
        <w:sectPr w:rsidR="007009E2" w:rsidRPr="00841A20" w:rsidSect="00841A20">
          <w:headerReference w:type="default" r:id="rId7"/>
          <w:footerReference w:type="default" r:id="rId8"/>
          <w:pgSz w:w="11906" w:h="16838"/>
          <w:pgMar w:top="1417" w:right="1417" w:bottom="1417" w:left="1417" w:header="708" w:footer="391" w:gutter="0"/>
          <w:cols w:space="708"/>
          <w:docGrid w:linePitch="360"/>
        </w:sectPr>
      </w:pPr>
    </w:p>
    <w:tbl>
      <w:tblPr>
        <w:tblpPr w:leftFromText="141" w:rightFromText="141" w:vertAnchor="text" w:horzAnchor="margin" w:tblpY="-275"/>
        <w:tblW w:w="985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6666"/>
      </w:tblGrid>
      <w:tr w:rsidR="007009E2" w14:paraId="61DCDC95" w14:textId="77777777" w:rsidTr="007009E2">
        <w:trPr>
          <w:cantSplit/>
          <w:trHeight w:val="425"/>
        </w:trPr>
        <w:tc>
          <w:tcPr>
            <w:tcW w:w="9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54DE31" w14:textId="77777777" w:rsidR="007009E2" w:rsidRDefault="007009E2" w:rsidP="007009E2">
            <w:pPr>
              <w:pStyle w:val="Kop2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lang w:val="en-US"/>
              </w:rPr>
              <w:lastRenderedPageBreak/>
              <w:t>Contactpersoon</w:t>
            </w:r>
            <w:proofErr w:type="spellEnd"/>
            <w:r>
              <w:rPr>
                <w:rFonts w:ascii="Arial" w:hAnsi="Arial" w:cs="Arial"/>
                <w:i w:val="0"/>
                <w:sz w:val="20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i w:val="0"/>
                <w:sz w:val="20"/>
                <w:lang w:val="en-US"/>
              </w:rPr>
              <w:t>geval</w:t>
            </w:r>
            <w:proofErr w:type="spellEnd"/>
            <w:r>
              <w:rPr>
                <w:rFonts w:ascii="Arial" w:hAnsi="Arial" w:cs="Arial"/>
                <w:i w:val="0"/>
                <w:sz w:val="20"/>
                <w:lang w:val="en-US"/>
              </w:rPr>
              <w:t xml:space="preserve"> van </w:t>
            </w:r>
            <w:proofErr w:type="spellStart"/>
            <w:r>
              <w:rPr>
                <w:rFonts w:ascii="Arial" w:hAnsi="Arial" w:cs="Arial"/>
                <w:i w:val="0"/>
                <w:sz w:val="20"/>
                <w:lang w:val="en-US"/>
              </w:rPr>
              <w:t>nood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/ Person to be contacted in case of emergency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</w:p>
        </w:tc>
      </w:tr>
      <w:tr w:rsidR="007009E2" w14:paraId="3C5DBDD0" w14:textId="77777777" w:rsidTr="007009E2">
        <w:trPr>
          <w:cantSplit/>
        </w:trPr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0737B6" w14:textId="77777777" w:rsidR="007009E2" w:rsidRDefault="007009E2" w:rsidP="007009E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Naam</w:t>
            </w:r>
          </w:p>
          <w:p w14:paraId="3CF13D6C" w14:textId="77777777" w:rsidR="007009E2" w:rsidRDefault="007009E2" w:rsidP="007009E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i/>
              </w:rPr>
              <w:t>Name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E3F44" w14:textId="77777777" w:rsidR="007009E2" w:rsidRDefault="007009E2" w:rsidP="007009E2">
            <w:pPr>
              <w:pStyle w:val="Koptekst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009E2" w14:paraId="343E4421" w14:textId="77777777" w:rsidTr="007009E2">
        <w:trPr>
          <w:cantSplit/>
        </w:trPr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47B18C" w14:textId="77777777" w:rsidR="007009E2" w:rsidRDefault="007009E2" w:rsidP="007009E2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</w:rPr>
            </w:pPr>
            <w:r>
              <w:rPr>
                <w:rFonts w:cs="Arial"/>
              </w:rPr>
              <w:t>Relatie met de deelnemer</w:t>
            </w:r>
          </w:p>
          <w:p w14:paraId="207331A9" w14:textId="77777777" w:rsidR="007009E2" w:rsidRDefault="007009E2" w:rsidP="007009E2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  <w:i/>
                <w:iCs/>
              </w:rPr>
            </w:pPr>
            <w:proofErr w:type="spellStart"/>
            <w:r>
              <w:rPr>
                <w:rFonts w:cs="Arial"/>
                <w:i/>
                <w:iCs/>
              </w:rPr>
              <w:t>Relationship</w:t>
            </w:r>
            <w:proofErr w:type="spellEnd"/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</w:rPr>
              <w:t>with</w:t>
            </w:r>
            <w:proofErr w:type="spellEnd"/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</w:rPr>
              <w:t>the</w:t>
            </w:r>
            <w:proofErr w:type="spellEnd"/>
            <w:r>
              <w:rPr>
                <w:rFonts w:cs="Arial"/>
                <w:i/>
                <w:iCs/>
              </w:rPr>
              <w:t xml:space="preserve"> participant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4E626" w14:textId="77777777" w:rsidR="007009E2" w:rsidRDefault="007009E2" w:rsidP="007009E2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  <w:i/>
              </w:rPr>
            </w:pPr>
          </w:p>
        </w:tc>
      </w:tr>
      <w:tr w:rsidR="007009E2" w14:paraId="774E4407" w14:textId="77777777" w:rsidTr="007009E2">
        <w:trPr>
          <w:cantSplit/>
        </w:trPr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C8776F" w14:textId="77777777" w:rsidR="007009E2" w:rsidRDefault="007009E2" w:rsidP="007009E2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  <w:r>
              <w:rPr>
                <w:rFonts w:cs="Arial"/>
              </w:rPr>
              <w:t>Telefoonnummer</w:t>
            </w:r>
          </w:p>
          <w:p w14:paraId="4C9AC82C" w14:textId="77777777" w:rsidR="007009E2" w:rsidRDefault="007009E2" w:rsidP="007009E2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  <w:r>
              <w:rPr>
                <w:rFonts w:cs="Arial"/>
                <w:i/>
              </w:rPr>
              <w:t xml:space="preserve">Telephone </w:t>
            </w:r>
            <w:proofErr w:type="spellStart"/>
            <w:r>
              <w:rPr>
                <w:rFonts w:cs="Arial"/>
                <w:i/>
              </w:rPr>
              <w:t>number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1A92" w14:textId="77777777" w:rsidR="007009E2" w:rsidRDefault="007009E2" w:rsidP="007009E2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</w:p>
        </w:tc>
      </w:tr>
      <w:tr w:rsidR="007009E2" w14:paraId="0E3FD84E" w14:textId="77777777" w:rsidTr="007009E2">
        <w:trPr>
          <w:cantSplit/>
        </w:trPr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94BD74" w14:textId="77777777" w:rsidR="007009E2" w:rsidRDefault="007009E2" w:rsidP="007009E2">
            <w:pPr>
              <w:tabs>
                <w:tab w:val="left" w:pos="2025"/>
              </w:tabs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  <w:r>
              <w:rPr>
                <w:rFonts w:cs="Arial"/>
              </w:rPr>
              <w:t>Mobiel nummer</w:t>
            </w:r>
          </w:p>
          <w:p w14:paraId="3534B6D3" w14:textId="77777777" w:rsidR="007009E2" w:rsidRDefault="007009E2" w:rsidP="007009E2">
            <w:pPr>
              <w:tabs>
                <w:tab w:val="left" w:pos="2025"/>
              </w:tabs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i/>
                <w:iCs/>
              </w:rPr>
            </w:pPr>
            <w:proofErr w:type="spellStart"/>
            <w:r>
              <w:rPr>
                <w:rFonts w:cs="Arial"/>
                <w:i/>
                <w:iCs/>
              </w:rPr>
              <w:t>Cellphone</w:t>
            </w:r>
            <w:proofErr w:type="spellEnd"/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</w:rPr>
              <w:t>number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69285" w14:textId="77777777" w:rsidR="007009E2" w:rsidRDefault="007009E2" w:rsidP="007009E2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</w:p>
        </w:tc>
      </w:tr>
    </w:tbl>
    <w:p w14:paraId="6EA9BA7B" w14:textId="77777777" w:rsidR="007009E2" w:rsidRDefault="00247BF0" w:rsidP="00247BF0">
      <w:pPr>
        <w:rPr>
          <w:lang w:eastAsia="nl-NL"/>
        </w:rPr>
      </w:pPr>
      <w:r>
        <w:rPr>
          <w:lang w:eastAsia="nl-NL"/>
        </w:rPr>
        <w:br/>
      </w:r>
    </w:p>
    <w:p w14:paraId="1AA43788" w14:textId="3B956E00" w:rsidR="00247BF0" w:rsidRDefault="00247BF0" w:rsidP="00247BF0">
      <w:pPr>
        <w:rPr>
          <w:lang w:eastAsia="nl-NL"/>
        </w:rPr>
      </w:pP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6"/>
        <w:gridCol w:w="993"/>
        <w:gridCol w:w="1417"/>
      </w:tblGrid>
      <w:tr w:rsidR="00247BF0" w:rsidRPr="005C639B" w14:paraId="1820D89F" w14:textId="77777777" w:rsidTr="00BB1B39">
        <w:trPr>
          <w:cantSplit/>
        </w:trPr>
        <w:tc>
          <w:tcPr>
            <w:tcW w:w="9846" w:type="dxa"/>
            <w:gridSpan w:val="3"/>
            <w:tcBorders>
              <w:top w:val="nil"/>
              <w:bottom w:val="single" w:sz="4" w:space="0" w:color="auto"/>
            </w:tcBorders>
          </w:tcPr>
          <w:p w14:paraId="28F31AD3" w14:textId="4259CF99" w:rsidR="00247BF0" w:rsidRPr="007009E2" w:rsidRDefault="00247BF0" w:rsidP="00BB1B39">
            <w:pPr>
              <w:pStyle w:val="Kop2"/>
              <w:rPr>
                <w:rFonts w:ascii="Arial" w:hAnsi="Arial" w:cs="Arial"/>
              </w:rPr>
            </w:pPr>
            <w:r w:rsidRPr="00BB1B39">
              <w:rPr>
                <w:rFonts w:ascii="Arial" w:hAnsi="Arial" w:cs="Arial"/>
              </w:rPr>
              <w:br w:type="page"/>
            </w:r>
            <w:r w:rsidRPr="00BB1B39">
              <w:rPr>
                <w:rFonts w:ascii="Arial" w:hAnsi="Arial" w:cs="Arial"/>
                <w:i w:val="0"/>
                <w:sz w:val="20"/>
              </w:rPr>
              <w:t xml:space="preserve">Medische gegevens / </w:t>
            </w:r>
            <w:proofErr w:type="spellStart"/>
            <w:r w:rsidRPr="00BB1B39">
              <w:rPr>
                <w:rFonts w:ascii="Arial" w:hAnsi="Arial" w:cs="Arial"/>
                <w:sz w:val="20"/>
              </w:rPr>
              <w:t>Medical</w:t>
            </w:r>
            <w:proofErr w:type="spellEnd"/>
            <w:r w:rsidRPr="00BB1B39">
              <w:rPr>
                <w:rFonts w:ascii="Arial" w:hAnsi="Arial" w:cs="Arial"/>
                <w:sz w:val="20"/>
              </w:rPr>
              <w:t xml:space="preserve"> information</w:t>
            </w:r>
          </w:p>
          <w:p w14:paraId="1158CFE5" w14:textId="77777777" w:rsidR="00247BF0" w:rsidRPr="005C639B" w:rsidRDefault="00247BF0" w:rsidP="00BB1B39">
            <w:pPr>
              <w:pStyle w:val="Ballontekst"/>
              <w:rPr>
                <w:rFonts w:ascii="Arial" w:hAnsi="Arial" w:cs="Arial"/>
                <w:szCs w:val="20"/>
              </w:rPr>
            </w:pPr>
            <w:r w:rsidRPr="005C639B">
              <w:rPr>
                <w:rFonts w:ascii="Arial" w:hAnsi="Arial" w:cs="Arial"/>
                <w:szCs w:val="20"/>
              </w:rPr>
              <w:t xml:space="preserve">Maak indien nodig gebruik van een bijlage, voorzien van de naam van de deelnemer, voor het vermelden van de gevraagde gegevens. </w:t>
            </w:r>
          </w:p>
          <w:p w14:paraId="172C435C" w14:textId="77777777" w:rsidR="00247BF0" w:rsidRPr="005C639B" w:rsidRDefault="00247BF0" w:rsidP="00BB1B39">
            <w:pPr>
              <w:pStyle w:val="Ballontekst"/>
              <w:rPr>
                <w:rFonts w:ascii="Arial" w:hAnsi="Arial" w:cs="Arial"/>
                <w:szCs w:val="20"/>
              </w:rPr>
            </w:pPr>
          </w:p>
        </w:tc>
      </w:tr>
      <w:tr w:rsidR="00247BF0" w:rsidRPr="005C639B" w14:paraId="37E1176E" w14:textId="77777777" w:rsidTr="00BB1B39">
        <w:trPr>
          <w:cantSplit/>
        </w:trPr>
        <w:tc>
          <w:tcPr>
            <w:tcW w:w="7436" w:type="dxa"/>
            <w:tcBorders>
              <w:top w:val="single" w:sz="4" w:space="0" w:color="auto"/>
              <w:bottom w:val="nil"/>
            </w:tcBorders>
          </w:tcPr>
          <w:p w14:paraId="3F230814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 xml:space="preserve">Vraagt de gezondheid </w:t>
            </w:r>
            <w:r w:rsidR="007828DE">
              <w:rPr>
                <w:rFonts w:cs="Arial"/>
              </w:rPr>
              <w:t xml:space="preserve">of het gedrag </w:t>
            </w:r>
            <w:r w:rsidRPr="005C639B">
              <w:rPr>
                <w:rFonts w:cs="Arial"/>
              </w:rPr>
              <w:t>van</w:t>
            </w:r>
            <w:r w:rsidR="007828DE">
              <w:rPr>
                <w:rFonts w:cs="Arial"/>
              </w:rPr>
              <w:t xml:space="preserve"> uw zoon/dochter speciale zorg?</w:t>
            </w:r>
          </w:p>
          <w:p w14:paraId="3DF9C992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Does your son’s/daughter’s health</w:t>
            </w:r>
            <w:r w:rsidR="007828DE">
              <w:rPr>
                <w:rFonts w:cs="Arial"/>
                <w:i/>
                <w:lang w:val="en-GB"/>
              </w:rPr>
              <w:t xml:space="preserve"> or </w:t>
            </w:r>
            <w:proofErr w:type="spellStart"/>
            <w:r w:rsidR="007828DE">
              <w:rPr>
                <w:rFonts w:cs="Arial"/>
                <w:i/>
                <w:lang w:val="en-GB"/>
              </w:rPr>
              <w:t>behavior</w:t>
            </w:r>
            <w:proofErr w:type="spellEnd"/>
            <w:r w:rsidRPr="005C639B">
              <w:rPr>
                <w:rFonts w:cs="Arial"/>
                <w:i/>
                <w:lang w:val="en-GB"/>
              </w:rPr>
              <w:t xml:space="preserve"> require special care?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2B6CBD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29B7D7B8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ja / yes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CDB800B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BCBE370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nee / no</w:t>
            </w:r>
          </w:p>
        </w:tc>
      </w:tr>
      <w:tr w:rsidR="00247BF0" w:rsidRPr="005C639B" w14:paraId="7F329647" w14:textId="77777777" w:rsidTr="00BB1B39">
        <w:trPr>
          <w:cantSplit/>
        </w:trPr>
        <w:tc>
          <w:tcPr>
            <w:tcW w:w="7436" w:type="dxa"/>
            <w:tcBorders>
              <w:top w:val="nil"/>
              <w:bottom w:val="single" w:sz="4" w:space="0" w:color="auto"/>
            </w:tcBorders>
          </w:tcPr>
          <w:p w14:paraId="514CA556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046FADEF" w14:textId="77777777" w:rsidR="007828DE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4B706D8F" w14:textId="77777777" w:rsidR="007828DE" w:rsidRPr="00247BF0" w:rsidRDefault="007828DE" w:rsidP="007828DE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14:paraId="3327E895" w14:textId="77777777" w:rsidR="00247BF0" w:rsidRP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  <w:r w:rsidRPr="00247BF0">
              <w:rPr>
                <w:rFonts w:cs="Arial"/>
                <w:lang w:val="en-US"/>
              </w:rPr>
              <w:t xml:space="preserve">Zo ja, </w:t>
            </w:r>
            <w:proofErr w:type="spellStart"/>
            <w:r w:rsidRPr="00247BF0">
              <w:rPr>
                <w:rFonts w:cs="Arial"/>
                <w:lang w:val="en-US"/>
              </w:rPr>
              <w:t>welke</w:t>
            </w:r>
            <w:proofErr w:type="spellEnd"/>
            <w:r w:rsidRPr="00247BF0">
              <w:rPr>
                <w:rFonts w:cs="Arial"/>
                <w:lang w:val="en-US"/>
              </w:rPr>
              <w:t xml:space="preserve">? </w:t>
            </w:r>
          </w:p>
          <w:p w14:paraId="1D12699B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If yes, which?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666A321A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131104A3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0EEB97F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2E8F61C1" w14:textId="77777777" w:rsidTr="00BB1B39">
        <w:trPr>
          <w:cantSplit/>
        </w:trPr>
        <w:tc>
          <w:tcPr>
            <w:tcW w:w="7436" w:type="dxa"/>
            <w:tcBorders>
              <w:top w:val="single" w:sz="4" w:space="0" w:color="auto"/>
              <w:bottom w:val="nil"/>
            </w:tcBorders>
          </w:tcPr>
          <w:p w14:paraId="52BC2C09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Gebruikt uw zoon/dochter medicijnen?</w:t>
            </w:r>
          </w:p>
          <w:p w14:paraId="17F2340E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Does your son/daughter have to take prescribed medicine?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1C3CE4F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0FCE82A5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ja / yes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076B489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4F88EE9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nee / no</w:t>
            </w:r>
          </w:p>
        </w:tc>
      </w:tr>
      <w:tr w:rsidR="00247BF0" w:rsidRPr="005C639B" w14:paraId="215E1AA0" w14:textId="77777777" w:rsidTr="00BB1B39">
        <w:trPr>
          <w:cantSplit/>
        </w:trPr>
        <w:tc>
          <w:tcPr>
            <w:tcW w:w="7436" w:type="dxa"/>
            <w:tcBorders>
              <w:top w:val="nil"/>
              <w:bottom w:val="single" w:sz="4" w:space="0" w:color="auto"/>
            </w:tcBorders>
          </w:tcPr>
          <w:p w14:paraId="4DA5F7A3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</w:rPr>
            </w:pPr>
          </w:p>
          <w:p w14:paraId="731A0FD6" w14:textId="77777777" w:rsidR="007828DE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</w:rPr>
            </w:pPr>
          </w:p>
          <w:p w14:paraId="49DE8CF6" w14:textId="77777777" w:rsidR="007828DE" w:rsidRPr="005C639B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</w:rPr>
            </w:pPr>
          </w:p>
          <w:p w14:paraId="79D29BE5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</w:rPr>
            </w:pPr>
            <w:r w:rsidRPr="005C639B">
              <w:rPr>
                <w:rFonts w:cs="Arial"/>
                <w:i/>
              </w:rPr>
              <w:t xml:space="preserve">Zo ja welke en wanneer? </w:t>
            </w:r>
          </w:p>
          <w:p w14:paraId="1FB39AED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If yes, specify time and name of medicine.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484B3DF4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09949AE7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25073A8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4A10C314" w14:textId="77777777" w:rsidTr="00BB1B39">
        <w:trPr>
          <w:cantSplit/>
        </w:trPr>
        <w:tc>
          <w:tcPr>
            <w:tcW w:w="7436" w:type="dxa"/>
            <w:tcBorders>
              <w:top w:val="single" w:sz="4" w:space="0" w:color="auto"/>
              <w:bottom w:val="nil"/>
            </w:tcBorders>
          </w:tcPr>
          <w:p w14:paraId="32303914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Is uw zoon/dochter allergisch?</w:t>
            </w:r>
          </w:p>
          <w:p w14:paraId="7F0A7CA5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Is your son/daughter allergic?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505CB19D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0F16AEA0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ja / yes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435FAC0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5E194A8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nee / no</w:t>
            </w:r>
          </w:p>
        </w:tc>
      </w:tr>
      <w:tr w:rsidR="00247BF0" w:rsidRPr="005C639B" w14:paraId="1C4E679A" w14:textId="77777777" w:rsidTr="00BB1B39">
        <w:trPr>
          <w:cantSplit/>
        </w:trPr>
        <w:tc>
          <w:tcPr>
            <w:tcW w:w="7436" w:type="dxa"/>
            <w:tcBorders>
              <w:top w:val="nil"/>
              <w:bottom w:val="single" w:sz="4" w:space="0" w:color="auto"/>
            </w:tcBorders>
          </w:tcPr>
          <w:p w14:paraId="0018AC23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4D907456" w14:textId="77777777" w:rsidR="007828DE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39CBD4DF" w14:textId="77777777" w:rsidR="007828DE" w:rsidRPr="00247BF0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5BB23704" w14:textId="77777777" w:rsidR="00247BF0" w:rsidRP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  <w:r w:rsidRPr="00247BF0">
              <w:rPr>
                <w:rFonts w:cs="Arial"/>
                <w:lang w:val="en-US"/>
              </w:rPr>
              <w:t xml:space="preserve">Zo ja, </w:t>
            </w:r>
            <w:proofErr w:type="spellStart"/>
            <w:r w:rsidRPr="00247BF0">
              <w:rPr>
                <w:rFonts w:cs="Arial"/>
                <w:lang w:val="en-US"/>
              </w:rPr>
              <w:t>waarvoor</w:t>
            </w:r>
            <w:proofErr w:type="spellEnd"/>
            <w:r w:rsidRPr="00247BF0">
              <w:rPr>
                <w:rFonts w:cs="Arial"/>
                <w:lang w:val="en-US"/>
              </w:rPr>
              <w:t>?</w:t>
            </w:r>
          </w:p>
          <w:p w14:paraId="5EF583A5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If yes, for what?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0BC84010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59A03AA9" w14:textId="77777777" w:rsidTr="00BB1B39">
        <w:trPr>
          <w:cantSplit/>
        </w:trPr>
        <w:tc>
          <w:tcPr>
            <w:tcW w:w="7436" w:type="dxa"/>
            <w:tcBorders>
              <w:top w:val="single" w:sz="4" w:space="0" w:color="auto"/>
              <w:bottom w:val="nil"/>
            </w:tcBorders>
          </w:tcPr>
          <w:p w14:paraId="06E944DB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Volgt uw zoon/dochter een dieet?</w:t>
            </w:r>
          </w:p>
          <w:p w14:paraId="3E034B18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Does your son/daughter follow a diet?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F64A0C7" w14:textId="77777777" w:rsidR="00247BF0" w:rsidRPr="00247BF0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14:paraId="7278A996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ja / 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0EE1A5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7F33E0C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nee / no</w:t>
            </w:r>
          </w:p>
        </w:tc>
      </w:tr>
      <w:tr w:rsidR="00247BF0" w:rsidRPr="005C639B" w14:paraId="0A4A977D" w14:textId="77777777" w:rsidTr="00BB1B39">
        <w:trPr>
          <w:cantSplit/>
        </w:trPr>
        <w:tc>
          <w:tcPr>
            <w:tcW w:w="7436" w:type="dxa"/>
            <w:tcBorders>
              <w:top w:val="nil"/>
              <w:bottom w:val="single" w:sz="4" w:space="0" w:color="auto"/>
            </w:tcBorders>
          </w:tcPr>
          <w:p w14:paraId="72F7393D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115BBCD1" w14:textId="77777777" w:rsidR="007828DE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076767E2" w14:textId="77777777" w:rsidR="007828DE" w:rsidRPr="00247BF0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2509074B" w14:textId="77777777" w:rsidR="00247BF0" w:rsidRP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  <w:r w:rsidRPr="00247BF0">
              <w:rPr>
                <w:rFonts w:cs="Arial"/>
                <w:lang w:val="en-US"/>
              </w:rPr>
              <w:t>Zo ja, wat?</w:t>
            </w:r>
          </w:p>
          <w:p w14:paraId="666998F1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If yes, what?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7C1D4770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</w:tbl>
    <w:p w14:paraId="62BE8D48" w14:textId="77777777" w:rsidR="00A505DE" w:rsidRDefault="00A505DE">
      <w:pPr>
        <w:rPr>
          <w:b/>
          <w:bCs/>
          <w:i/>
          <w:iCs/>
        </w:rPr>
      </w:pPr>
    </w:p>
    <w:p w14:paraId="433EF0ED" w14:textId="77777777" w:rsidR="00A505DE" w:rsidRDefault="00A505DE">
      <w:pPr>
        <w:rPr>
          <w:b/>
          <w:bCs/>
          <w:i/>
          <w:iCs/>
        </w:rPr>
      </w:pPr>
    </w:p>
    <w:p w14:paraId="4E49A8DE" w14:textId="77777777" w:rsidR="00A505DE" w:rsidRDefault="00A505DE" w:rsidP="00A505DE">
      <w:pPr>
        <w:rPr>
          <w:rFonts w:cs="Arial"/>
          <w:b/>
          <w:i/>
          <w:shd w:val="clear" w:color="auto" w:fill="FFFFFF"/>
        </w:rPr>
      </w:pPr>
      <w:r w:rsidRPr="00A505DE">
        <w:rPr>
          <w:rFonts w:cs="Arial"/>
          <w:b/>
          <w:i/>
          <w:shd w:val="clear" w:color="auto" w:fill="FFFFFF"/>
        </w:rPr>
        <w:t>Beeldmateriaal</w:t>
      </w:r>
    </w:p>
    <w:p w14:paraId="596E7E63" w14:textId="77777777" w:rsidR="00A505DE" w:rsidRPr="00A505DE" w:rsidRDefault="00A505DE" w:rsidP="00A505DE">
      <w:pPr>
        <w:rPr>
          <w:rFonts w:cs="Arial"/>
          <w:b/>
          <w:i/>
          <w:shd w:val="clear" w:color="auto" w:fill="FFFFFF"/>
        </w:rPr>
      </w:pPr>
    </w:p>
    <w:p w14:paraId="7AE02E34" w14:textId="77777777" w:rsidR="00A505DE" w:rsidRDefault="00A505DE" w:rsidP="00A505DE">
      <w:pPr>
        <w:rPr>
          <w:rFonts w:asciiTheme="minorHAnsi" w:hAnsiTheme="minorHAnsi"/>
          <w:shd w:val="clear" w:color="auto" w:fill="FFFFFF"/>
        </w:rPr>
      </w:pPr>
      <w:r>
        <w:rPr>
          <w:shd w:val="clear" w:color="auto" w:fill="FFFFFF"/>
        </w:rPr>
        <w:t xml:space="preserve">Via onze website en </w:t>
      </w:r>
      <w:proofErr w:type="spellStart"/>
      <w:r>
        <w:rPr>
          <w:shd w:val="clear" w:color="auto" w:fill="FFFFFF"/>
        </w:rPr>
        <w:t>social</w:t>
      </w:r>
      <w:proofErr w:type="spellEnd"/>
      <w:r>
        <w:rPr>
          <w:shd w:val="clear" w:color="auto" w:fill="FFFFFF"/>
        </w:rPr>
        <w:t xml:space="preserve"> media kanalen houden we iedereen graag op de hoogte van de activiteiten van onze groep. Hiervoor maken we gebruik van foto’s en video’s. </w:t>
      </w:r>
    </w:p>
    <w:p w14:paraId="05596DC4" w14:textId="77777777" w:rsidR="00A505DE" w:rsidRDefault="00A505DE" w:rsidP="00A505DE">
      <w:pPr>
        <w:rPr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C54E12" w14:paraId="376F5472" w14:textId="77777777" w:rsidTr="00AB4790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14:paraId="6F694A14" w14:textId="77777777" w:rsidR="00C54E12" w:rsidRDefault="00C54E12" w:rsidP="00AB4790">
            <w:pPr>
              <w:rPr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BC91E" w14:textId="77777777" w:rsidR="00C54E12" w:rsidRDefault="00C54E12" w:rsidP="00AB47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Ik heb geen bezwaar tegen het plaatsen van foto’s en video’s waarop ik mogelijk te zien ben  </w:t>
            </w:r>
          </w:p>
        </w:tc>
      </w:tr>
    </w:tbl>
    <w:p w14:paraId="45077D5E" w14:textId="77777777" w:rsidR="00C54E12" w:rsidRDefault="00C54E12" w:rsidP="00C54E12">
      <w:pPr>
        <w:rPr>
          <w:rFonts w:ascii="Impact" w:hAnsi="Impact"/>
          <w:sz w:val="24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C54E12" w14:paraId="492E8F3E" w14:textId="77777777" w:rsidTr="00AB4790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14:paraId="4B6164D3" w14:textId="77777777" w:rsidR="00C54E12" w:rsidRDefault="00C54E12" w:rsidP="00AB4790">
            <w:pPr>
              <w:rPr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5DF25" w14:textId="77777777" w:rsidR="00C54E12" w:rsidRDefault="00C54E12" w:rsidP="00AB47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Ik heb wel bezwaar tegen het plaatsen van foto’s en video’s waarop ik mogelijk te zien ben  </w:t>
            </w:r>
          </w:p>
        </w:tc>
      </w:tr>
    </w:tbl>
    <w:p w14:paraId="6AA25D5D" w14:textId="77777777" w:rsidR="00247BF0" w:rsidRDefault="00247BF0">
      <w:r>
        <w:rPr>
          <w:b/>
          <w:bCs/>
          <w:i/>
          <w:iCs/>
        </w:rPr>
        <w:br w:type="page"/>
      </w: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2644"/>
        <w:gridCol w:w="2956"/>
      </w:tblGrid>
      <w:tr w:rsidR="00247BF0" w:rsidRPr="005C639B" w14:paraId="18AC79D5" w14:textId="77777777" w:rsidTr="00BB1B39">
        <w:trPr>
          <w:cantSplit/>
        </w:trPr>
        <w:tc>
          <w:tcPr>
            <w:tcW w:w="9846" w:type="dxa"/>
            <w:gridSpan w:val="3"/>
            <w:tcBorders>
              <w:top w:val="nil"/>
              <w:bottom w:val="single" w:sz="4" w:space="0" w:color="auto"/>
            </w:tcBorders>
          </w:tcPr>
          <w:p w14:paraId="71E4B982" w14:textId="77777777" w:rsidR="00247BF0" w:rsidRPr="00BB1B39" w:rsidRDefault="00247BF0" w:rsidP="00BB1B39">
            <w:pPr>
              <w:pStyle w:val="Kop2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B1B39">
              <w:rPr>
                <w:rFonts w:ascii="Arial" w:hAnsi="Arial" w:cs="Arial"/>
                <w:i w:val="0"/>
                <w:sz w:val="20"/>
                <w:lang w:val="en-GB"/>
              </w:rPr>
              <w:lastRenderedPageBreak/>
              <w:t>Gegevens</w:t>
            </w:r>
            <w:proofErr w:type="spellEnd"/>
            <w:r w:rsidRPr="00BB1B39">
              <w:rPr>
                <w:rFonts w:ascii="Arial" w:hAnsi="Arial" w:cs="Arial"/>
                <w:i w:val="0"/>
                <w:sz w:val="20"/>
                <w:lang w:val="en-GB"/>
              </w:rPr>
              <w:t xml:space="preserve"> arts</w:t>
            </w:r>
            <w:r w:rsidRPr="00BB1B39">
              <w:rPr>
                <w:rFonts w:ascii="Arial" w:hAnsi="Arial" w:cs="Arial"/>
                <w:sz w:val="20"/>
                <w:lang w:val="en-GB"/>
              </w:rPr>
              <w:t xml:space="preserve"> / address physician</w:t>
            </w:r>
          </w:p>
          <w:p w14:paraId="6EADB2AD" w14:textId="77777777" w:rsidR="00247BF0" w:rsidRPr="005C639B" w:rsidRDefault="00247BF0" w:rsidP="00BB1B39">
            <w:pPr>
              <w:rPr>
                <w:rFonts w:cs="Arial"/>
                <w:lang w:val="en-GB"/>
              </w:rPr>
            </w:pPr>
          </w:p>
        </w:tc>
      </w:tr>
      <w:tr w:rsidR="00247BF0" w:rsidRPr="005C639B" w14:paraId="26BE41E6" w14:textId="77777777" w:rsidTr="00BB1B39">
        <w:trPr>
          <w:cantSplit/>
          <w:trHeight w:val="325"/>
        </w:trPr>
        <w:tc>
          <w:tcPr>
            <w:tcW w:w="4246" w:type="dxa"/>
            <w:vMerge w:val="restart"/>
            <w:tcBorders>
              <w:top w:val="single" w:sz="4" w:space="0" w:color="auto"/>
            </w:tcBorders>
          </w:tcPr>
          <w:p w14:paraId="2BCA91E8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 xml:space="preserve">Naam </w:t>
            </w:r>
            <w:proofErr w:type="spellStart"/>
            <w:r w:rsidRPr="005C639B">
              <w:rPr>
                <w:rFonts w:cs="Arial"/>
                <w:lang w:val="en-GB"/>
              </w:rPr>
              <w:t>en</w:t>
            </w:r>
            <w:proofErr w:type="spellEnd"/>
            <w:r w:rsidRPr="005C639B">
              <w:rPr>
                <w:rFonts w:cs="Arial"/>
                <w:lang w:val="en-GB"/>
              </w:rPr>
              <w:t xml:space="preserve"> </w:t>
            </w:r>
            <w:proofErr w:type="spellStart"/>
            <w:r w:rsidRPr="005C639B">
              <w:rPr>
                <w:rFonts w:cs="Arial"/>
                <w:lang w:val="en-GB"/>
              </w:rPr>
              <w:t>adres</w:t>
            </w:r>
            <w:proofErr w:type="spellEnd"/>
            <w:r w:rsidRPr="005C639B">
              <w:rPr>
                <w:rFonts w:cs="Arial"/>
                <w:lang w:val="en-GB"/>
              </w:rPr>
              <w:t xml:space="preserve"> </w:t>
            </w:r>
            <w:proofErr w:type="spellStart"/>
            <w:r w:rsidRPr="005C639B">
              <w:rPr>
                <w:rFonts w:cs="Arial"/>
                <w:lang w:val="en-GB"/>
              </w:rPr>
              <w:t>huisarts</w:t>
            </w:r>
            <w:proofErr w:type="spellEnd"/>
          </w:p>
          <w:p w14:paraId="154C4D99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Name and address family doctor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2B4991AB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 xml:space="preserve">Naam / </w:t>
            </w:r>
            <w:r w:rsidRPr="005C639B">
              <w:rPr>
                <w:rFonts w:cs="Arial"/>
                <w:i/>
                <w:lang w:val="en-GB"/>
              </w:rPr>
              <w:t>Name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066119B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57E91248" w14:textId="77777777" w:rsidTr="00BB1B39">
        <w:trPr>
          <w:cantSplit/>
          <w:trHeight w:val="401"/>
        </w:trPr>
        <w:tc>
          <w:tcPr>
            <w:tcW w:w="4246" w:type="dxa"/>
            <w:vMerge/>
            <w:tcBorders>
              <w:top w:val="single" w:sz="4" w:space="0" w:color="auto"/>
            </w:tcBorders>
          </w:tcPr>
          <w:p w14:paraId="6BF2DF2E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5F68E49D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Adres</w:t>
            </w:r>
            <w:proofErr w:type="spellEnd"/>
            <w:r w:rsidRPr="005C639B">
              <w:rPr>
                <w:rFonts w:cs="Arial"/>
                <w:lang w:val="en-GB"/>
              </w:rPr>
              <w:t xml:space="preserve"> / </w:t>
            </w:r>
            <w:r w:rsidRPr="005C639B">
              <w:rPr>
                <w:rFonts w:cs="Arial"/>
                <w:i/>
                <w:lang w:val="en-GB"/>
              </w:rPr>
              <w:t>Address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5617537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4EE70A48" w14:textId="77777777" w:rsidTr="00BB1B39">
        <w:trPr>
          <w:cantSplit/>
          <w:trHeight w:val="420"/>
        </w:trPr>
        <w:tc>
          <w:tcPr>
            <w:tcW w:w="42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6F3424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7C3016B3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 xml:space="preserve">Telefoon / </w:t>
            </w:r>
            <w:r w:rsidRPr="005C639B">
              <w:rPr>
                <w:rFonts w:cs="Arial"/>
                <w:i/>
              </w:rPr>
              <w:t>Telephone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5BE3D81F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5C639B" w14:paraId="7A94B81F" w14:textId="77777777" w:rsidTr="00BB1B39">
        <w:trPr>
          <w:cantSplit/>
          <w:trHeight w:val="413"/>
        </w:trPr>
        <w:tc>
          <w:tcPr>
            <w:tcW w:w="4246" w:type="dxa"/>
            <w:vMerge w:val="restart"/>
            <w:tcBorders>
              <w:top w:val="single" w:sz="4" w:space="0" w:color="auto"/>
            </w:tcBorders>
          </w:tcPr>
          <w:p w14:paraId="10825103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Naam en adres tandarts</w:t>
            </w:r>
          </w:p>
          <w:p w14:paraId="726AA64B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Name and address dentist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007A9305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 xml:space="preserve">Naam / </w:t>
            </w:r>
            <w:r w:rsidRPr="005C639B">
              <w:rPr>
                <w:rFonts w:cs="Arial"/>
                <w:i/>
                <w:lang w:val="en-GB"/>
              </w:rPr>
              <w:t>Name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7966DF6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59358F31" w14:textId="77777777" w:rsidTr="00BB1B39">
        <w:trPr>
          <w:cantSplit/>
          <w:trHeight w:val="419"/>
        </w:trPr>
        <w:tc>
          <w:tcPr>
            <w:tcW w:w="4246" w:type="dxa"/>
            <w:vMerge/>
            <w:tcBorders>
              <w:top w:val="single" w:sz="4" w:space="0" w:color="auto"/>
            </w:tcBorders>
          </w:tcPr>
          <w:p w14:paraId="36687CDE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618B1103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Adres</w:t>
            </w:r>
            <w:proofErr w:type="spellEnd"/>
            <w:r w:rsidRPr="005C639B">
              <w:rPr>
                <w:rFonts w:cs="Arial"/>
                <w:lang w:val="en-GB"/>
              </w:rPr>
              <w:t xml:space="preserve"> / </w:t>
            </w:r>
            <w:r w:rsidRPr="005C639B">
              <w:rPr>
                <w:rFonts w:cs="Arial"/>
                <w:i/>
                <w:lang w:val="en-GB"/>
              </w:rPr>
              <w:t>Address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2F187B0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7C5469CE" w14:textId="77777777" w:rsidTr="00BB1B39">
        <w:trPr>
          <w:cantSplit/>
          <w:trHeight w:val="425"/>
        </w:trPr>
        <w:tc>
          <w:tcPr>
            <w:tcW w:w="42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C33319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398C404A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 xml:space="preserve">Telefoon / </w:t>
            </w:r>
            <w:r w:rsidRPr="005C639B">
              <w:rPr>
                <w:rFonts w:cs="Arial"/>
                <w:i/>
              </w:rPr>
              <w:t>Telephone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548B3A9D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247BF0" w14:paraId="5D23714F" w14:textId="77777777" w:rsidTr="00BB1B39">
        <w:trPr>
          <w:cantSplit/>
          <w:trHeight w:val="288"/>
        </w:trPr>
        <w:tc>
          <w:tcPr>
            <w:tcW w:w="9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6BFCB2" w14:textId="77777777" w:rsidR="00247BF0" w:rsidRPr="00BB1B39" w:rsidRDefault="00247BF0" w:rsidP="00BB1B39">
            <w:pPr>
              <w:pStyle w:val="Kop2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14:paraId="42CA120E" w14:textId="77777777" w:rsidR="00247BF0" w:rsidRPr="00BB1B39" w:rsidRDefault="00247BF0" w:rsidP="00BB1B39">
            <w:pPr>
              <w:pStyle w:val="Kop2"/>
              <w:rPr>
                <w:rFonts w:ascii="Arial" w:hAnsi="Arial" w:cs="Arial"/>
                <w:i w:val="0"/>
                <w:sz w:val="20"/>
                <w:szCs w:val="20"/>
              </w:rPr>
            </w:pPr>
            <w:r w:rsidRPr="00BB1B39">
              <w:rPr>
                <w:rFonts w:ascii="Arial" w:hAnsi="Arial" w:cs="Arial"/>
                <w:i w:val="0"/>
                <w:sz w:val="20"/>
                <w:szCs w:val="20"/>
              </w:rPr>
              <w:t>Ondertekening</w:t>
            </w:r>
          </w:p>
        </w:tc>
      </w:tr>
      <w:tr w:rsidR="00247BF0" w:rsidRPr="005C639B" w14:paraId="53EA2AD0" w14:textId="77777777" w:rsidTr="00BB1B39">
        <w:trPr>
          <w:cantSplit/>
        </w:trPr>
        <w:tc>
          <w:tcPr>
            <w:tcW w:w="4246" w:type="dxa"/>
            <w:vMerge w:val="restart"/>
            <w:tcBorders>
              <w:top w:val="single" w:sz="4" w:space="0" w:color="auto"/>
              <w:bottom w:val="nil"/>
            </w:tcBorders>
          </w:tcPr>
          <w:p w14:paraId="33BED5D1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In geval van nood, ter beoordeling van een arts, geef ik hierbij toestemming mijn zoon/dochter te laten opnemen en behandelen in een ziekenhuis, zonder mijn voorkennis, wanneer het niet mogelijk was tijdig contact met mij op te nemen.</w:t>
            </w:r>
          </w:p>
          <w:p w14:paraId="5EF1777F" w14:textId="77777777" w:rsidR="00A80C5B" w:rsidRDefault="00A80C5B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</w:p>
          <w:p w14:paraId="70822CB5" w14:textId="4CFA1955" w:rsidR="00A80C5B" w:rsidRPr="005C639B" w:rsidRDefault="00A80C5B" w:rsidP="00A80C5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Tevens geef ik hierbij toestemming voor het verwerken van de gegevens als gedeeld in dit formulier.</w:t>
            </w:r>
          </w:p>
          <w:p w14:paraId="3B1D7EE7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</w:p>
          <w:p w14:paraId="31AABC34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In case I could not be contacted in time, I herewith consent to admittance of my son/daughter to hospital and to treatment in case of an emergency as indicated by a qualified physician.</w:t>
            </w:r>
          </w:p>
          <w:p w14:paraId="1F9ED71A" w14:textId="77777777" w:rsidR="00A80C5B" w:rsidRDefault="00A80C5B" w:rsidP="00A80C5B">
            <w:pPr>
              <w:autoSpaceDE w:val="0"/>
              <w:autoSpaceDN w:val="0"/>
              <w:adjustRightInd w:val="0"/>
              <w:rPr>
                <w:rFonts w:cs="Arial"/>
                <w:i/>
                <w:lang w:val="en-GB"/>
              </w:rPr>
            </w:pPr>
          </w:p>
          <w:p w14:paraId="2BAEB725" w14:textId="0E035C65" w:rsidR="00A80C5B" w:rsidRDefault="00A80C5B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A80C5B">
              <w:rPr>
                <w:rFonts w:cs="Arial"/>
                <w:i/>
                <w:lang w:val="en-GB"/>
              </w:rPr>
              <w:t>I also consent to the processing of the data as shared in this form.</w:t>
            </w:r>
          </w:p>
          <w:p w14:paraId="759A44CC" w14:textId="77777777" w:rsidR="00A80C5B" w:rsidRPr="005C639B" w:rsidRDefault="00A80C5B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nil"/>
            </w:tcBorders>
          </w:tcPr>
          <w:p w14:paraId="3A4E40F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Datum</w:t>
            </w:r>
          </w:p>
          <w:p w14:paraId="672025EA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  <w:i/>
              </w:rPr>
              <w:t>Date</w:t>
            </w:r>
          </w:p>
        </w:tc>
        <w:tc>
          <w:tcPr>
            <w:tcW w:w="2956" w:type="dxa"/>
            <w:tcBorders>
              <w:top w:val="single" w:sz="4" w:space="0" w:color="auto"/>
              <w:bottom w:val="nil"/>
            </w:tcBorders>
          </w:tcPr>
          <w:p w14:paraId="575B7373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Handtekening ouder/verzorger</w:t>
            </w:r>
          </w:p>
          <w:p w14:paraId="6A68DCC4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proofErr w:type="spellStart"/>
            <w:r w:rsidRPr="005C639B">
              <w:rPr>
                <w:rFonts w:cs="Arial"/>
                <w:i/>
              </w:rPr>
              <w:t>Signature</w:t>
            </w:r>
            <w:proofErr w:type="spellEnd"/>
            <w:r w:rsidRPr="005C639B">
              <w:rPr>
                <w:rFonts w:cs="Arial"/>
                <w:i/>
              </w:rPr>
              <w:t xml:space="preserve"> </w:t>
            </w:r>
            <w:proofErr w:type="spellStart"/>
            <w:r w:rsidRPr="005C639B">
              <w:rPr>
                <w:rFonts w:cs="Arial"/>
                <w:i/>
              </w:rPr>
              <w:t>parent</w:t>
            </w:r>
            <w:proofErr w:type="spellEnd"/>
            <w:r w:rsidRPr="005C639B">
              <w:rPr>
                <w:rFonts w:cs="Arial"/>
                <w:i/>
              </w:rPr>
              <w:t>/</w:t>
            </w:r>
            <w:proofErr w:type="spellStart"/>
            <w:r w:rsidRPr="005C639B">
              <w:rPr>
                <w:rFonts w:cs="Arial"/>
                <w:i/>
              </w:rPr>
              <w:t>guardian</w:t>
            </w:r>
            <w:proofErr w:type="spellEnd"/>
          </w:p>
        </w:tc>
      </w:tr>
      <w:tr w:rsidR="00247BF0" w:rsidRPr="005C639B" w14:paraId="04A4C118" w14:textId="77777777" w:rsidTr="00BB1B39">
        <w:trPr>
          <w:cantSplit/>
        </w:trPr>
        <w:tc>
          <w:tcPr>
            <w:tcW w:w="4246" w:type="dxa"/>
            <w:vMerge/>
            <w:tcBorders>
              <w:top w:val="nil"/>
              <w:bottom w:val="nil"/>
            </w:tcBorders>
          </w:tcPr>
          <w:p w14:paraId="59793EB5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1B679B18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56" w:type="dxa"/>
            <w:tcBorders>
              <w:top w:val="nil"/>
              <w:bottom w:val="nil"/>
            </w:tcBorders>
          </w:tcPr>
          <w:p w14:paraId="70B5AC6D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3F9073FC" w14:textId="77777777" w:rsidR="00247BF0" w:rsidRDefault="00247BF0" w:rsidP="00247BF0">
      <w:pPr>
        <w:rPr>
          <w:lang w:eastAsia="nl-NL"/>
        </w:rPr>
      </w:pPr>
    </w:p>
    <w:p w14:paraId="3EB4C088" w14:textId="6E49DE65" w:rsidR="00247BF0" w:rsidRPr="00247BF0" w:rsidRDefault="00A80C5B" w:rsidP="007A790F">
      <w:pPr>
        <w:pStyle w:val="Kop2"/>
        <w:rPr>
          <w:rFonts w:cs="Arial"/>
        </w:rPr>
      </w:pPr>
      <w:r>
        <w:rPr>
          <w:rFonts w:cs="Arial"/>
        </w:rPr>
        <w:t xml:space="preserve"> </w:t>
      </w:r>
    </w:p>
    <w:p w14:paraId="374AFFBE" w14:textId="77777777" w:rsidR="00247BF0" w:rsidRDefault="00247BF0" w:rsidP="00247BF0">
      <w:pPr>
        <w:rPr>
          <w:lang w:eastAsia="nl-NL"/>
        </w:rPr>
      </w:pPr>
    </w:p>
    <w:sectPr w:rsidR="00247BF0" w:rsidSect="00DD0FEA">
      <w:headerReference w:type="default" r:id="rId9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324E6" w14:textId="77777777" w:rsidR="00E22C76" w:rsidRDefault="00E22C76">
      <w:r>
        <w:separator/>
      </w:r>
    </w:p>
  </w:endnote>
  <w:endnote w:type="continuationSeparator" w:id="0">
    <w:p w14:paraId="12E10604" w14:textId="77777777" w:rsidR="00E22C76" w:rsidRDefault="00E2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E1A24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2D4F" w14:textId="77777777" w:rsidR="00F659DB" w:rsidRDefault="00F659DB">
    <w:pPr>
      <w:pStyle w:val="Voettekst"/>
      <w:rPr>
        <w:i/>
        <w:iCs/>
        <w:color w:val="FFFFFF"/>
      </w:rPr>
    </w:pPr>
  </w:p>
  <w:p w14:paraId="08DE00DA" w14:textId="77777777" w:rsidR="00F659DB" w:rsidRDefault="00F659DB">
    <w:pPr>
      <w:pStyle w:val="Voettekst"/>
      <w:rPr>
        <w:i/>
        <w:iCs/>
        <w:color w:val="FFFFFF"/>
      </w:rPr>
    </w:pPr>
  </w:p>
  <w:p w14:paraId="47D353CE" w14:textId="77777777" w:rsidR="00F659DB" w:rsidRDefault="00F659DB">
    <w:pPr>
      <w:pStyle w:val="Voettekst"/>
      <w:rPr>
        <w:i/>
        <w:iCs/>
        <w:color w:val="FFFFFF"/>
      </w:rPr>
    </w:pPr>
  </w:p>
  <w:p w14:paraId="1142F0E9" w14:textId="77777777" w:rsidR="00F659DB" w:rsidRDefault="00F659DB">
    <w:pPr>
      <w:pStyle w:val="Voettekst"/>
      <w:rPr>
        <w:i/>
        <w:iCs/>
        <w:color w:val="FFFFFF"/>
      </w:rPr>
    </w:pPr>
  </w:p>
  <w:p w14:paraId="5020E3C6" w14:textId="77777777" w:rsidR="00F659DB" w:rsidRDefault="00F659DB">
    <w:pPr>
      <w:pStyle w:val="Voettekst"/>
      <w:rPr>
        <w:i/>
        <w:iCs/>
        <w:color w:val="FFFFFF"/>
      </w:rPr>
    </w:pPr>
  </w:p>
  <w:p w14:paraId="18CF0790" w14:textId="77777777" w:rsidR="00F659DB" w:rsidRDefault="007828DE">
    <w:pPr>
      <w:pStyle w:val="Voettekst"/>
      <w:rPr>
        <w:i/>
        <w:iCs/>
        <w:color w:val="FFFFFF"/>
      </w:rPr>
    </w:pPr>
    <w:r>
      <w:rPr>
        <w:i/>
        <w:iCs/>
        <w:noProof/>
        <w:color w:val="FFFFFF"/>
        <w:lang w:eastAsia="nl-NL"/>
      </w:rPr>
      <w:drawing>
        <wp:anchor distT="0" distB="0" distL="114300" distR="114300" simplePos="0" relativeHeight="251657216" behindDoc="1" locked="0" layoutInCell="1" allowOverlap="1" wp14:anchorId="30BF94B2" wp14:editId="40B84A6E">
          <wp:simplePos x="0" y="0"/>
          <wp:positionH relativeFrom="column">
            <wp:posOffset>-906780</wp:posOffset>
          </wp:positionH>
          <wp:positionV relativeFrom="page">
            <wp:align>bottom</wp:align>
          </wp:positionV>
          <wp:extent cx="7615555" cy="559435"/>
          <wp:effectExtent l="0" t="0" r="4445" b="0"/>
          <wp:wrapNone/>
          <wp:docPr id="6" name="Afbeelding 6" descr="sjablonen beelden rapportage footer 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jablonen beelden rapportage footer 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1D09D" w14:textId="77777777" w:rsidR="00F659DB" w:rsidRDefault="00F659DB">
    <w:pPr>
      <w:pStyle w:val="Voettekst"/>
      <w:rPr>
        <w:i/>
        <w:iCs/>
        <w:color w:val="FFFFFF"/>
      </w:rPr>
    </w:pPr>
  </w:p>
  <w:p w14:paraId="188D04CF" w14:textId="49DE948B" w:rsidR="00F659DB" w:rsidRPr="00935251" w:rsidRDefault="00F659DB" w:rsidP="00935251">
    <w:pPr>
      <w:pStyle w:val="Voettekst"/>
      <w:rPr>
        <w:rFonts w:cs="Arial"/>
        <w:bCs/>
        <w:i/>
        <w:color w:val="FFFFFF"/>
      </w:rPr>
    </w:pPr>
    <w:r>
      <w:rPr>
        <w:rFonts w:cs="Arial"/>
        <w:i/>
        <w:color w:val="FFFFFF"/>
      </w:rPr>
      <w:t xml:space="preserve">© Scouting Nederland  </w:t>
    </w:r>
    <w:r w:rsidR="00A80C5B">
      <w:rPr>
        <w:rFonts w:cs="Arial"/>
        <w:i/>
        <w:color w:val="FFFFFF"/>
      </w:rPr>
      <w:t>maart</w:t>
    </w:r>
    <w:r>
      <w:rPr>
        <w:rFonts w:cs="Arial"/>
        <w:i/>
        <w:color w:val="FFFFFF"/>
      </w:rPr>
      <w:t xml:space="preserve"> 201</w:t>
    </w:r>
    <w:r w:rsidR="005236E8">
      <w:rPr>
        <w:rFonts w:cs="Arial"/>
        <w:i/>
        <w:color w:val="FFFFFF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9306" w14:textId="77777777" w:rsidR="00E22C76" w:rsidRDefault="00E22C76">
      <w:r>
        <w:separator/>
      </w:r>
    </w:p>
  </w:footnote>
  <w:footnote w:type="continuationSeparator" w:id="0">
    <w:p w14:paraId="25FE5B33" w14:textId="77777777" w:rsidR="00E22C76" w:rsidRDefault="00E2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D2804" w14:textId="77777777" w:rsidR="00F659DB" w:rsidRDefault="007828D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9836362" wp14:editId="20888769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10475" cy="1819275"/>
          <wp:effectExtent l="0" t="0" r="9525" b="9525"/>
          <wp:wrapNone/>
          <wp:docPr id="5" name="Afbeelding 5" descr="sjablonen beelden info S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jablonen beelden info SN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D13AA" w14:textId="77777777" w:rsidR="00F659DB" w:rsidRDefault="00F659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E3C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B61"/>
    <w:rsid w:val="000118D2"/>
    <w:rsid w:val="00032FBC"/>
    <w:rsid w:val="00034E33"/>
    <w:rsid w:val="000428C1"/>
    <w:rsid w:val="00052697"/>
    <w:rsid w:val="000528D4"/>
    <w:rsid w:val="00073CA4"/>
    <w:rsid w:val="000955BC"/>
    <w:rsid w:val="000B6777"/>
    <w:rsid w:val="000B7B9B"/>
    <w:rsid w:val="000C0E71"/>
    <w:rsid w:val="000C0ED2"/>
    <w:rsid w:val="000C2E1A"/>
    <w:rsid w:val="000C4B18"/>
    <w:rsid w:val="000E0FE3"/>
    <w:rsid w:val="000F0168"/>
    <w:rsid w:val="00105EBD"/>
    <w:rsid w:val="001130DB"/>
    <w:rsid w:val="0011469A"/>
    <w:rsid w:val="00152A59"/>
    <w:rsid w:val="00172D97"/>
    <w:rsid w:val="00183A1F"/>
    <w:rsid w:val="001872C4"/>
    <w:rsid w:val="0019472D"/>
    <w:rsid w:val="00196082"/>
    <w:rsid w:val="001C4C24"/>
    <w:rsid w:val="001C6F20"/>
    <w:rsid w:val="001D05E1"/>
    <w:rsid w:val="001E605B"/>
    <w:rsid w:val="001F4F8B"/>
    <w:rsid w:val="002009C5"/>
    <w:rsid w:val="00201A10"/>
    <w:rsid w:val="002148CA"/>
    <w:rsid w:val="00221D4F"/>
    <w:rsid w:val="002237BC"/>
    <w:rsid w:val="00237DAA"/>
    <w:rsid w:val="00241CB7"/>
    <w:rsid w:val="00247BF0"/>
    <w:rsid w:val="002A1516"/>
    <w:rsid w:val="002C61B1"/>
    <w:rsid w:val="00300AE9"/>
    <w:rsid w:val="003029C4"/>
    <w:rsid w:val="00317589"/>
    <w:rsid w:val="00337687"/>
    <w:rsid w:val="003433FD"/>
    <w:rsid w:val="00397377"/>
    <w:rsid w:val="00397405"/>
    <w:rsid w:val="003B03B7"/>
    <w:rsid w:val="003C2722"/>
    <w:rsid w:val="003E0169"/>
    <w:rsid w:val="003F4F85"/>
    <w:rsid w:val="00423CB3"/>
    <w:rsid w:val="004356A9"/>
    <w:rsid w:val="00435863"/>
    <w:rsid w:val="00447632"/>
    <w:rsid w:val="00452B83"/>
    <w:rsid w:val="0046706A"/>
    <w:rsid w:val="00483F12"/>
    <w:rsid w:val="00487C01"/>
    <w:rsid w:val="00492EE1"/>
    <w:rsid w:val="004A1130"/>
    <w:rsid w:val="004B03D6"/>
    <w:rsid w:val="004B5B44"/>
    <w:rsid w:val="004F4CDB"/>
    <w:rsid w:val="005050B7"/>
    <w:rsid w:val="005236E8"/>
    <w:rsid w:val="00524DDC"/>
    <w:rsid w:val="00545A0B"/>
    <w:rsid w:val="005518D3"/>
    <w:rsid w:val="005809FF"/>
    <w:rsid w:val="005A382F"/>
    <w:rsid w:val="005B6A05"/>
    <w:rsid w:val="005B6E1C"/>
    <w:rsid w:val="005B73A6"/>
    <w:rsid w:val="005E441F"/>
    <w:rsid w:val="005F0746"/>
    <w:rsid w:val="006056FD"/>
    <w:rsid w:val="006210DD"/>
    <w:rsid w:val="00634520"/>
    <w:rsid w:val="00645FDA"/>
    <w:rsid w:val="00653D38"/>
    <w:rsid w:val="00653D6F"/>
    <w:rsid w:val="006B1C14"/>
    <w:rsid w:val="006D0FA3"/>
    <w:rsid w:val="006E10A5"/>
    <w:rsid w:val="006E4CF5"/>
    <w:rsid w:val="006F221F"/>
    <w:rsid w:val="006F553C"/>
    <w:rsid w:val="007009E2"/>
    <w:rsid w:val="0071072A"/>
    <w:rsid w:val="007221F9"/>
    <w:rsid w:val="0072641B"/>
    <w:rsid w:val="007376E5"/>
    <w:rsid w:val="007828DE"/>
    <w:rsid w:val="007942CE"/>
    <w:rsid w:val="007A790F"/>
    <w:rsid w:val="007C0E4A"/>
    <w:rsid w:val="007C7E0C"/>
    <w:rsid w:val="007E0A97"/>
    <w:rsid w:val="008104FD"/>
    <w:rsid w:val="008276F5"/>
    <w:rsid w:val="0083026B"/>
    <w:rsid w:val="00841A20"/>
    <w:rsid w:val="00847A51"/>
    <w:rsid w:val="00876705"/>
    <w:rsid w:val="00880197"/>
    <w:rsid w:val="0088207B"/>
    <w:rsid w:val="00895DB5"/>
    <w:rsid w:val="008A6BBA"/>
    <w:rsid w:val="008B0FD5"/>
    <w:rsid w:val="008B12F6"/>
    <w:rsid w:val="009265AB"/>
    <w:rsid w:val="00935251"/>
    <w:rsid w:val="00946C31"/>
    <w:rsid w:val="00947B93"/>
    <w:rsid w:val="00966FAC"/>
    <w:rsid w:val="00976D73"/>
    <w:rsid w:val="009B45AE"/>
    <w:rsid w:val="009C4A82"/>
    <w:rsid w:val="009C6A92"/>
    <w:rsid w:val="009E1AD4"/>
    <w:rsid w:val="009E4F28"/>
    <w:rsid w:val="009F57A4"/>
    <w:rsid w:val="00A03391"/>
    <w:rsid w:val="00A034E4"/>
    <w:rsid w:val="00A1121E"/>
    <w:rsid w:val="00A304F6"/>
    <w:rsid w:val="00A35608"/>
    <w:rsid w:val="00A3575D"/>
    <w:rsid w:val="00A45911"/>
    <w:rsid w:val="00A505DE"/>
    <w:rsid w:val="00A55D52"/>
    <w:rsid w:val="00A564E7"/>
    <w:rsid w:val="00A57F6E"/>
    <w:rsid w:val="00A65B39"/>
    <w:rsid w:val="00A70FA0"/>
    <w:rsid w:val="00A80C5B"/>
    <w:rsid w:val="00A9766B"/>
    <w:rsid w:val="00AA20A7"/>
    <w:rsid w:val="00AA45A4"/>
    <w:rsid w:val="00AA5459"/>
    <w:rsid w:val="00AC304C"/>
    <w:rsid w:val="00AC488A"/>
    <w:rsid w:val="00AC50C9"/>
    <w:rsid w:val="00AD590C"/>
    <w:rsid w:val="00AE3D09"/>
    <w:rsid w:val="00AF3AEB"/>
    <w:rsid w:val="00B02660"/>
    <w:rsid w:val="00B02A4F"/>
    <w:rsid w:val="00B02BA8"/>
    <w:rsid w:val="00B12DDD"/>
    <w:rsid w:val="00B15036"/>
    <w:rsid w:val="00B165A7"/>
    <w:rsid w:val="00B21156"/>
    <w:rsid w:val="00B310A1"/>
    <w:rsid w:val="00B32C43"/>
    <w:rsid w:val="00B36D74"/>
    <w:rsid w:val="00B37BFD"/>
    <w:rsid w:val="00B44AE8"/>
    <w:rsid w:val="00B46457"/>
    <w:rsid w:val="00B60655"/>
    <w:rsid w:val="00B67086"/>
    <w:rsid w:val="00B76F86"/>
    <w:rsid w:val="00B9781C"/>
    <w:rsid w:val="00BB1B39"/>
    <w:rsid w:val="00BB6F74"/>
    <w:rsid w:val="00BC3E0A"/>
    <w:rsid w:val="00BE66A5"/>
    <w:rsid w:val="00C04CEF"/>
    <w:rsid w:val="00C13151"/>
    <w:rsid w:val="00C2470F"/>
    <w:rsid w:val="00C26766"/>
    <w:rsid w:val="00C26C89"/>
    <w:rsid w:val="00C370E8"/>
    <w:rsid w:val="00C54E12"/>
    <w:rsid w:val="00C74E0C"/>
    <w:rsid w:val="00C8676E"/>
    <w:rsid w:val="00C94BA0"/>
    <w:rsid w:val="00CA6C8D"/>
    <w:rsid w:val="00CA762E"/>
    <w:rsid w:val="00CB537F"/>
    <w:rsid w:val="00CC0BC3"/>
    <w:rsid w:val="00CF1B0A"/>
    <w:rsid w:val="00D02BB3"/>
    <w:rsid w:val="00D25F49"/>
    <w:rsid w:val="00D45BB3"/>
    <w:rsid w:val="00D514F6"/>
    <w:rsid w:val="00D542CC"/>
    <w:rsid w:val="00D66631"/>
    <w:rsid w:val="00D667C8"/>
    <w:rsid w:val="00D82453"/>
    <w:rsid w:val="00DA2374"/>
    <w:rsid w:val="00DC653A"/>
    <w:rsid w:val="00DD017A"/>
    <w:rsid w:val="00DD0FEA"/>
    <w:rsid w:val="00DD462F"/>
    <w:rsid w:val="00E14B61"/>
    <w:rsid w:val="00E22C76"/>
    <w:rsid w:val="00E56E78"/>
    <w:rsid w:val="00E82D8F"/>
    <w:rsid w:val="00EA722F"/>
    <w:rsid w:val="00EB3FB2"/>
    <w:rsid w:val="00EE3099"/>
    <w:rsid w:val="00EF0C4C"/>
    <w:rsid w:val="00F04423"/>
    <w:rsid w:val="00F072B2"/>
    <w:rsid w:val="00F10DD3"/>
    <w:rsid w:val="00F11C92"/>
    <w:rsid w:val="00F24807"/>
    <w:rsid w:val="00F25DB5"/>
    <w:rsid w:val="00F27DF4"/>
    <w:rsid w:val="00F32262"/>
    <w:rsid w:val="00F4094B"/>
    <w:rsid w:val="00F5683B"/>
    <w:rsid w:val="00F61962"/>
    <w:rsid w:val="00F659DB"/>
    <w:rsid w:val="00F77095"/>
    <w:rsid w:val="00FA3138"/>
    <w:rsid w:val="00FB4079"/>
    <w:rsid w:val="00FB55A2"/>
    <w:rsid w:val="00FB7B29"/>
    <w:rsid w:val="00FD4238"/>
    <w:rsid w:val="00FE275B"/>
    <w:rsid w:val="00FE5C05"/>
    <w:rsid w:val="00FF0BE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0DF44"/>
  <w15:docId w15:val="{28D20C14-822F-45CD-A2AA-8E613250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45FDA"/>
    <w:rPr>
      <w:rFonts w:ascii="Arial" w:hAnsi="Arial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247B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3525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247B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45FD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37DAA"/>
    <w:pPr>
      <w:tabs>
        <w:tab w:val="center" w:pos="4536"/>
        <w:tab w:val="right" w:pos="9072"/>
      </w:tabs>
    </w:pPr>
  </w:style>
  <w:style w:type="character" w:styleId="Hyperlink">
    <w:name w:val="Hyperlink"/>
    <w:rsid w:val="00237DAA"/>
    <w:rPr>
      <w:color w:val="0000FF"/>
      <w:u w:val="single"/>
    </w:rPr>
  </w:style>
  <w:style w:type="character" w:customStyle="1" w:styleId="Kop2Char">
    <w:name w:val="Kop 2 Char"/>
    <w:link w:val="Kop2"/>
    <w:rsid w:val="00247B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Kop4Char">
    <w:name w:val="Kop 4 Char"/>
    <w:link w:val="Kop4"/>
    <w:semiHidden/>
    <w:rsid w:val="00247BF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allontekst">
    <w:name w:val="Balloon Text"/>
    <w:basedOn w:val="Standaard"/>
    <w:link w:val="BallontekstChar"/>
    <w:rsid w:val="00247BF0"/>
    <w:rPr>
      <w:rFonts w:ascii="Tahoma" w:hAnsi="Tahoma" w:cs="Tahoma"/>
      <w:sz w:val="16"/>
      <w:szCs w:val="16"/>
      <w:lang w:eastAsia="nl-NL"/>
    </w:rPr>
  </w:style>
  <w:style w:type="character" w:customStyle="1" w:styleId="BallontekstChar">
    <w:name w:val="Ballontekst Char"/>
    <w:link w:val="Ballontekst"/>
    <w:rsid w:val="00247BF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A237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AC5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rsid w:val="007009E2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\Mijn%20documenten\Infoblad_hou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Infoblad_hout</Template>
  <TotalTime>0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Scouting en wet- en regelgeving</vt:lpstr>
    </vt:vector>
  </TitlesOfParts>
  <Company>Scouting Nederland</Company>
  <LinksUpToDate>false</LinksUpToDate>
  <CharactersWithSpaces>3497</CharactersWithSpaces>
  <SharedDoc>false</SharedDoc>
  <HLinks>
    <vt:vector size="12" baseType="variant">
      <vt:variant>
        <vt:i4>7602289</vt:i4>
      </vt:variant>
      <vt:variant>
        <vt:i4>3</vt:i4>
      </vt:variant>
      <vt:variant>
        <vt:i4>0</vt:i4>
      </vt:variant>
      <vt:variant>
        <vt:i4>5</vt:i4>
      </vt:variant>
      <vt:variant>
        <vt:lpwstr>http://www.lcr.nl/</vt:lpwstr>
      </vt:variant>
      <vt:variant>
        <vt:lpwstr/>
      </vt:variant>
      <vt:variant>
        <vt:i4>6881397</vt:i4>
      </vt:variant>
      <vt:variant>
        <vt:i4>0</vt:i4>
      </vt:variant>
      <vt:variant>
        <vt:i4>0</vt:i4>
      </vt:variant>
      <vt:variant>
        <vt:i4>5</vt:i4>
      </vt:variant>
      <vt:variant>
        <vt:lpwstr>http://www.ggd.nl/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Scouting en wet- en regelgeving</dc:title>
  <dc:creator>van Brummen</dc:creator>
  <cp:lastModifiedBy>SEO vrienden - Support</cp:lastModifiedBy>
  <cp:revision>2</cp:revision>
  <cp:lastPrinted>2019-10-20T11:47:00Z</cp:lastPrinted>
  <dcterms:created xsi:type="dcterms:W3CDTF">2021-01-26T12:49:00Z</dcterms:created>
  <dcterms:modified xsi:type="dcterms:W3CDTF">2021-01-26T12:49:00Z</dcterms:modified>
</cp:coreProperties>
</file>